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1F" w:rsidRPr="004F65A2" w:rsidRDefault="004F65A2">
      <w:pPr>
        <w:rPr>
          <w:sz w:val="28"/>
          <w:szCs w:val="28"/>
        </w:rPr>
      </w:pPr>
      <w:r>
        <w:rPr>
          <w:sz w:val="28"/>
          <w:szCs w:val="28"/>
        </w:rPr>
        <w:t>CLASS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 xml:space="preserve">         </w:t>
      </w:r>
      <w:r w:rsidR="0021471F" w:rsidRPr="004F65A2">
        <w:rPr>
          <w:sz w:val="28"/>
          <w:szCs w:val="28"/>
        </w:rPr>
        <w:t>DATE:___________</w:t>
      </w:r>
      <w:r w:rsidR="0021471F" w:rsidRPr="004F65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1471F" w:rsidRPr="004F65A2">
        <w:rPr>
          <w:sz w:val="28"/>
          <w:szCs w:val="28"/>
        </w:rPr>
        <w:t>GROUP SCORE:_____</w:t>
      </w:r>
    </w:p>
    <w:p w:rsidR="00122E80" w:rsidRDefault="0021471F" w:rsidP="0032029F">
      <w:pPr>
        <w:jc w:val="center"/>
        <w:rPr>
          <w:b/>
          <w:sz w:val="28"/>
          <w:szCs w:val="28"/>
        </w:rPr>
      </w:pPr>
      <w:r w:rsidRPr="0032029F">
        <w:rPr>
          <w:b/>
          <w:sz w:val="28"/>
          <w:szCs w:val="28"/>
        </w:rPr>
        <w:t>CADET BRIEFING</w:t>
      </w:r>
      <w:r w:rsidR="004F65A2" w:rsidRPr="0032029F">
        <w:rPr>
          <w:b/>
          <w:sz w:val="28"/>
          <w:szCs w:val="28"/>
        </w:rPr>
        <w:t xml:space="preserve"> EVALUATION</w:t>
      </w:r>
      <w:r w:rsidRPr="0032029F">
        <w:rPr>
          <w:b/>
          <w:sz w:val="28"/>
          <w:szCs w:val="28"/>
        </w:rPr>
        <w:t xml:space="preserve"> MATRIX:</w:t>
      </w:r>
    </w:p>
    <w:p w:rsidR="00C11CB7" w:rsidRPr="00C11CB7" w:rsidRDefault="00C11CB7" w:rsidP="00C11CB7">
      <w:pPr>
        <w:rPr>
          <w:sz w:val="28"/>
          <w:szCs w:val="28"/>
        </w:rPr>
      </w:pPr>
      <w:r w:rsidRPr="00C11CB7">
        <w:rPr>
          <w:sz w:val="28"/>
          <w:szCs w:val="28"/>
        </w:rPr>
        <w:t>Lesson</w:t>
      </w:r>
      <w:proofErr w:type="gramStart"/>
      <w:r w:rsidRPr="00C11CB7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21471F" w:rsidRDefault="0021471F">
      <w:r>
        <w:t>Group</w:t>
      </w:r>
      <w:r w:rsidR="004F65A2">
        <w:t xml:space="preserve"> Name</w:t>
      </w:r>
      <w:r>
        <w:t>:</w:t>
      </w:r>
      <w:r>
        <w:tab/>
      </w:r>
      <w:r>
        <w:tab/>
      </w:r>
      <w:r>
        <w:tab/>
        <w:t>Individual Score:</w:t>
      </w:r>
    </w:p>
    <w:p w:rsidR="0021471F" w:rsidRDefault="0032029F">
      <w:r>
        <w:t>1.</w:t>
      </w:r>
      <w:r w:rsidR="0021471F">
        <w:t>____________</w:t>
      </w:r>
      <w:r w:rsidR="00774AE3">
        <w:t>____</w:t>
      </w:r>
      <w:r w:rsidR="0021471F">
        <w:t>_</w:t>
      </w:r>
      <w:r w:rsidR="0021471F">
        <w:tab/>
      </w:r>
      <w:r w:rsidR="004F65A2">
        <w:tab/>
      </w:r>
      <w:r w:rsidR="0021471F">
        <w:t>_______</w:t>
      </w:r>
    </w:p>
    <w:p w:rsidR="0021471F" w:rsidRDefault="0032029F">
      <w:r>
        <w:t>2.</w:t>
      </w:r>
      <w:r w:rsidR="0021471F">
        <w:t>____________</w:t>
      </w:r>
      <w:r w:rsidR="00774AE3">
        <w:t>____</w:t>
      </w:r>
      <w:r w:rsidR="0021471F">
        <w:t>_</w:t>
      </w:r>
      <w:r w:rsidR="00774AE3">
        <w:tab/>
      </w:r>
      <w:r w:rsidR="004F65A2">
        <w:tab/>
      </w:r>
      <w:r w:rsidR="00774AE3">
        <w:t>_______</w:t>
      </w:r>
    </w:p>
    <w:p w:rsidR="00774AE3" w:rsidRDefault="0032029F">
      <w:r>
        <w:t>3.</w:t>
      </w:r>
      <w:r w:rsidR="00774AE3">
        <w:t>_________________</w:t>
      </w:r>
      <w:r w:rsidR="00774AE3">
        <w:tab/>
      </w:r>
      <w:r w:rsidR="004F65A2">
        <w:tab/>
      </w:r>
      <w:r w:rsidR="00774AE3">
        <w:t>_______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63"/>
        <w:gridCol w:w="525"/>
        <w:gridCol w:w="537"/>
        <w:gridCol w:w="1317"/>
        <w:gridCol w:w="733"/>
        <w:gridCol w:w="2055"/>
        <w:gridCol w:w="2288"/>
      </w:tblGrid>
      <w:tr w:rsidR="00774AE3" w:rsidTr="00AF52DA">
        <w:trPr>
          <w:trHeight w:val="270"/>
        </w:trPr>
        <w:tc>
          <w:tcPr>
            <w:tcW w:w="2463" w:type="dxa"/>
          </w:tcPr>
          <w:p w:rsidR="00774AE3" w:rsidRDefault="00774AE3"/>
          <w:p w:rsidR="00774AE3" w:rsidRDefault="00774AE3"/>
        </w:tc>
        <w:tc>
          <w:tcPr>
            <w:tcW w:w="525" w:type="dxa"/>
          </w:tcPr>
          <w:p w:rsidR="00C81231" w:rsidRDefault="00774AE3" w:rsidP="00A96358">
            <w:r w:rsidRPr="002F5B2C">
              <w:rPr>
                <w:u w:val="single"/>
              </w:rPr>
              <w:t>Yes</w:t>
            </w:r>
            <w:r w:rsidR="00C81231">
              <w:t xml:space="preserve">  </w:t>
            </w:r>
          </w:p>
        </w:tc>
        <w:tc>
          <w:tcPr>
            <w:tcW w:w="537" w:type="dxa"/>
          </w:tcPr>
          <w:p w:rsidR="00C81231" w:rsidRDefault="00774AE3" w:rsidP="00774AE3">
            <w:r w:rsidRPr="002F5B2C">
              <w:rPr>
                <w:u w:val="single"/>
              </w:rPr>
              <w:t>No</w:t>
            </w:r>
            <w:r w:rsidR="00C81231">
              <w:t xml:space="preserve"> </w:t>
            </w:r>
            <w:r w:rsidR="0032029F">
              <w:t xml:space="preserve">  </w:t>
            </w:r>
            <w:r w:rsidR="002F5B2C">
              <w:t xml:space="preserve"> </w:t>
            </w:r>
          </w:p>
        </w:tc>
        <w:tc>
          <w:tcPr>
            <w:tcW w:w="1317" w:type="dxa"/>
          </w:tcPr>
          <w:p w:rsidR="00774AE3" w:rsidRPr="002F5B2C" w:rsidRDefault="00774AE3" w:rsidP="00774AE3">
            <w:pPr>
              <w:rPr>
                <w:u w:val="single"/>
              </w:rPr>
            </w:pPr>
            <w:r w:rsidRPr="002F5B2C">
              <w:rPr>
                <w:u w:val="single"/>
              </w:rPr>
              <w:t>Outstanding</w:t>
            </w:r>
          </w:p>
          <w:p w:rsidR="00A96358" w:rsidRDefault="004F65A2" w:rsidP="0032029F">
            <w:r>
              <w:t xml:space="preserve">     </w:t>
            </w:r>
            <w:r w:rsidR="0032029F">
              <w:t>8</w:t>
            </w:r>
            <w:r>
              <w:t>-10</w:t>
            </w:r>
          </w:p>
        </w:tc>
        <w:tc>
          <w:tcPr>
            <w:tcW w:w="733" w:type="dxa"/>
          </w:tcPr>
          <w:p w:rsidR="00774AE3" w:rsidRPr="002F5B2C" w:rsidRDefault="00774AE3">
            <w:pPr>
              <w:rPr>
                <w:u w:val="single"/>
              </w:rPr>
            </w:pPr>
            <w:r w:rsidRPr="002F5B2C">
              <w:rPr>
                <w:u w:val="single"/>
              </w:rPr>
              <w:t xml:space="preserve">Good </w:t>
            </w:r>
          </w:p>
          <w:p w:rsidR="00A96358" w:rsidRDefault="0032029F">
            <w:r>
              <w:t xml:space="preserve"> 4-7</w:t>
            </w:r>
          </w:p>
        </w:tc>
        <w:tc>
          <w:tcPr>
            <w:tcW w:w="2055" w:type="dxa"/>
          </w:tcPr>
          <w:p w:rsidR="00774AE3" w:rsidRPr="002F5B2C" w:rsidRDefault="00774AE3">
            <w:pPr>
              <w:rPr>
                <w:u w:val="single"/>
              </w:rPr>
            </w:pPr>
            <w:r w:rsidRPr="002F5B2C">
              <w:rPr>
                <w:u w:val="single"/>
              </w:rPr>
              <w:t>Needs Improvement</w:t>
            </w:r>
          </w:p>
          <w:p w:rsidR="00774AE3" w:rsidRDefault="00774AE3" w:rsidP="004F65A2">
            <w:r>
              <w:t xml:space="preserve">    </w:t>
            </w:r>
            <w:r w:rsidR="00A96358">
              <w:t xml:space="preserve">        </w:t>
            </w:r>
            <w:r w:rsidR="004F65A2">
              <w:t>0-</w:t>
            </w:r>
            <w:r w:rsidR="0032029F">
              <w:t>3</w:t>
            </w:r>
          </w:p>
        </w:tc>
        <w:tc>
          <w:tcPr>
            <w:tcW w:w="2288" w:type="dxa"/>
          </w:tcPr>
          <w:p w:rsidR="00774AE3" w:rsidRPr="002F5B2C" w:rsidRDefault="00774AE3" w:rsidP="00774AE3">
            <w:pPr>
              <w:rPr>
                <w:u w:val="single"/>
              </w:rPr>
            </w:pPr>
            <w:r w:rsidRPr="002F5B2C">
              <w:rPr>
                <w:u w:val="single"/>
              </w:rPr>
              <w:t xml:space="preserve">Comments                 </w:t>
            </w:r>
          </w:p>
          <w:p w:rsidR="00774AE3" w:rsidRDefault="00774AE3" w:rsidP="00774AE3"/>
        </w:tc>
      </w:tr>
      <w:tr w:rsidR="00774AE3" w:rsidTr="00AF52DA">
        <w:trPr>
          <w:trHeight w:val="255"/>
        </w:trPr>
        <w:tc>
          <w:tcPr>
            <w:tcW w:w="2463" w:type="dxa"/>
          </w:tcPr>
          <w:p w:rsidR="00774AE3" w:rsidRDefault="00774AE3" w:rsidP="00774AE3">
            <w:r>
              <w:t>Prepared for class</w:t>
            </w:r>
          </w:p>
          <w:p w:rsidR="00AF52DA" w:rsidRDefault="00AF52DA" w:rsidP="00774AE3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774AE3">
            <w:r>
              <w:t>Power Pt presentation</w:t>
            </w:r>
          </w:p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774AE3">
            <w:r>
              <w:t>Chart paper presentation</w:t>
            </w:r>
          </w:p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774AE3">
            <w:r>
              <w:t>Introduction</w:t>
            </w:r>
          </w:p>
          <w:p w:rsidR="00AF52DA" w:rsidRDefault="00AF52DA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774AE3">
            <w:r>
              <w:t>Overview of subject</w:t>
            </w:r>
          </w:p>
          <w:p w:rsidR="00AF52DA" w:rsidRDefault="00AF52DA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ED37F2">
            <w:r>
              <w:t>Knowledge of subject</w:t>
            </w:r>
          </w:p>
          <w:p w:rsidR="00AF52DA" w:rsidRDefault="00AF52DA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DF1C27">
            <w:r>
              <w:t>Examples given</w:t>
            </w:r>
          </w:p>
          <w:p w:rsidR="00AF52DA" w:rsidRDefault="00AF52DA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DF1C27" w:rsidP="00DF1C27">
            <w:r>
              <w:t>All cadets briefed</w:t>
            </w:r>
          </w:p>
          <w:p w:rsidR="00AF52DA" w:rsidRDefault="00AF52DA" w:rsidP="00DF1C27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c>
          <w:tcPr>
            <w:tcW w:w="2463" w:type="dxa"/>
          </w:tcPr>
          <w:p w:rsidR="00774AE3" w:rsidRDefault="008E441E">
            <w:r>
              <w:t>Questions Asked (3-5)</w:t>
            </w:r>
          </w:p>
          <w:p w:rsidR="00AF52DA" w:rsidRDefault="00AF52DA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AF52DA">
        <w:trPr>
          <w:trHeight w:val="240"/>
        </w:trPr>
        <w:tc>
          <w:tcPr>
            <w:tcW w:w="2463" w:type="dxa"/>
          </w:tcPr>
          <w:p w:rsidR="00774AE3" w:rsidRDefault="00DF1C27" w:rsidP="00DF1C27">
            <w:r>
              <w:t>Students engaged</w:t>
            </w:r>
          </w:p>
          <w:p w:rsidR="00AF52DA" w:rsidRDefault="00AF52DA" w:rsidP="00DF1C27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774AE3" w:rsidTr="00ED37F2">
        <w:trPr>
          <w:trHeight w:val="237"/>
        </w:trPr>
        <w:tc>
          <w:tcPr>
            <w:tcW w:w="2463" w:type="dxa"/>
          </w:tcPr>
          <w:p w:rsidR="00AF52DA" w:rsidRDefault="00A96358" w:rsidP="00774AE3">
            <w:r>
              <w:t>Quality of work</w:t>
            </w:r>
          </w:p>
          <w:p w:rsidR="00ED37F2" w:rsidRDefault="00ED37F2" w:rsidP="00774AE3"/>
        </w:tc>
        <w:tc>
          <w:tcPr>
            <w:tcW w:w="525" w:type="dxa"/>
          </w:tcPr>
          <w:p w:rsidR="00774AE3" w:rsidRDefault="00774AE3"/>
        </w:tc>
        <w:tc>
          <w:tcPr>
            <w:tcW w:w="537" w:type="dxa"/>
          </w:tcPr>
          <w:p w:rsidR="00774AE3" w:rsidRDefault="00774AE3"/>
        </w:tc>
        <w:tc>
          <w:tcPr>
            <w:tcW w:w="1317" w:type="dxa"/>
          </w:tcPr>
          <w:p w:rsidR="00774AE3" w:rsidRDefault="00774AE3"/>
        </w:tc>
        <w:tc>
          <w:tcPr>
            <w:tcW w:w="733" w:type="dxa"/>
          </w:tcPr>
          <w:p w:rsidR="00774AE3" w:rsidRDefault="00774AE3"/>
        </w:tc>
        <w:tc>
          <w:tcPr>
            <w:tcW w:w="2055" w:type="dxa"/>
          </w:tcPr>
          <w:p w:rsidR="00774AE3" w:rsidRDefault="00774AE3"/>
        </w:tc>
        <w:tc>
          <w:tcPr>
            <w:tcW w:w="2288" w:type="dxa"/>
          </w:tcPr>
          <w:p w:rsidR="00774AE3" w:rsidRDefault="00774AE3"/>
        </w:tc>
      </w:tr>
      <w:tr w:rsidR="00ED37F2" w:rsidTr="00AF52DA">
        <w:trPr>
          <w:trHeight w:val="285"/>
        </w:trPr>
        <w:tc>
          <w:tcPr>
            <w:tcW w:w="2463" w:type="dxa"/>
          </w:tcPr>
          <w:p w:rsidR="00ED37F2" w:rsidRDefault="00ED37F2" w:rsidP="00ED37F2">
            <w:r>
              <w:t>Over all presentation</w:t>
            </w:r>
          </w:p>
          <w:p w:rsidR="00ED37F2" w:rsidRDefault="00ED37F2" w:rsidP="00ED37F2"/>
        </w:tc>
        <w:tc>
          <w:tcPr>
            <w:tcW w:w="525" w:type="dxa"/>
          </w:tcPr>
          <w:p w:rsidR="00ED37F2" w:rsidRDefault="00ED37F2"/>
        </w:tc>
        <w:tc>
          <w:tcPr>
            <w:tcW w:w="537" w:type="dxa"/>
          </w:tcPr>
          <w:p w:rsidR="00ED37F2" w:rsidRDefault="00ED37F2"/>
        </w:tc>
        <w:tc>
          <w:tcPr>
            <w:tcW w:w="1317" w:type="dxa"/>
          </w:tcPr>
          <w:p w:rsidR="00ED37F2" w:rsidRDefault="00ED37F2"/>
        </w:tc>
        <w:tc>
          <w:tcPr>
            <w:tcW w:w="733" w:type="dxa"/>
          </w:tcPr>
          <w:p w:rsidR="00ED37F2" w:rsidRDefault="00ED37F2"/>
        </w:tc>
        <w:tc>
          <w:tcPr>
            <w:tcW w:w="2055" w:type="dxa"/>
          </w:tcPr>
          <w:p w:rsidR="00ED37F2" w:rsidRDefault="00ED37F2"/>
        </w:tc>
        <w:tc>
          <w:tcPr>
            <w:tcW w:w="2288" w:type="dxa"/>
          </w:tcPr>
          <w:p w:rsidR="00ED37F2" w:rsidRDefault="00ED37F2"/>
        </w:tc>
      </w:tr>
      <w:tr w:rsidR="00A96358" w:rsidTr="00AF52DA">
        <w:trPr>
          <w:trHeight w:val="315"/>
        </w:trPr>
        <w:tc>
          <w:tcPr>
            <w:tcW w:w="2463" w:type="dxa"/>
          </w:tcPr>
          <w:p w:rsidR="00A96358" w:rsidRDefault="00A96358" w:rsidP="00A96358">
            <w:r>
              <w:t>TOTAL POINTS:</w:t>
            </w:r>
          </w:p>
          <w:p w:rsidR="00ED37F2" w:rsidRDefault="00ED37F2" w:rsidP="00A96358"/>
        </w:tc>
        <w:tc>
          <w:tcPr>
            <w:tcW w:w="525" w:type="dxa"/>
          </w:tcPr>
          <w:p w:rsidR="00A96358" w:rsidRDefault="00A96358"/>
        </w:tc>
        <w:tc>
          <w:tcPr>
            <w:tcW w:w="537" w:type="dxa"/>
          </w:tcPr>
          <w:p w:rsidR="00A96358" w:rsidRDefault="00A96358"/>
        </w:tc>
        <w:tc>
          <w:tcPr>
            <w:tcW w:w="1317" w:type="dxa"/>
          </w:tcPr>
          <w:p w:rsidR="00A96358" w:rsidRDefault="00A96358"/>
        </w:tc>
        <w:tc>
          <w:tcPr>
            <w:tcW w:w="733" w:type="dxa"/>
          </w:tcPr>
          <w:p w:rsidR="00A96358" w:rsidRDefault="00A96358"/>
        </w:tc>
        <w:tc>
          <w:tcPr>
            <w:tcW w:w="2055" w:type="dxa"/>
          </w:tcPr>
          <w:p w:rsidR="00A96358" w:rsidRDefault="00A96358"/>
        </w:tc>
        <w:tc>
          <w:tcPr>
            <w:tcW w:w="2288" w:type="dxa"/>
          </w:tcPr>
          <w:p w:rsidR="00A96358" w:rsidRDefault="00AF52DA">
            <w:r>
              <w:t>Total:</w:t>
            </w:r>
          </w:p>
        </w:tc>
      </w:tr>
    </w:tbl>
    <w:p w:rsidR="00774AE3" w:rsidRDefault="00C11CB7">
      <w:r>
        <w:t>COMMENTS:</w:t>
      </w:r>
      <w:bookmarkStart w:id="0" w:name="_GoBack"/>
      <w:bookmarkEnd w:id="0"/>
    </w:p>
    <w:p w:rsidR="0021471F" w:rsidRDefault="0021471F"/>
    <w:p w:rsidR="0021471F" w:rsidRDefault="0021471F"/>
    <w:sectPr w:rsidR="0021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F"/>
    <w:rsid w:val="00122E80"/>
    <w:rsid w:val="00160B27"/>
    <w:rsid w:val="0021471F"/>
    <w:rsid w:val="002F5B2C"/>
    <w:rsid w:val="0032029F"/>
    <w:rsid w:val="004F65A2"/>
    <w:rsid w:val="0077400C"/>
    <w:rsid w:val="00774AE3"/>
    <w:rsid w:val="008E441E"/>
    <w:rsid w:val="00A96358"/>
    <w:rsid w:val="00AF52DA"/>
    <w:rsid w:val="00C11CB7"/>
    <w:rsid w:val="00C81231"/>
    <w:rsid w:val="00DF1C27"/>
    <w:rsid w:val="00E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0ED00-35EA-4E6F-8391-B10E0CCF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Flournoy, William</dc:creator>
  <cp:keywords/>
  <dc:description/>
  <cp:lastModifiedBy>Flournoy, William</cp:lastModifiedBy>
  <cp:revision>6</cp:revision>
  <cp:lastPrinted>2015-02-16T13:08:00Z</cp:lastPrinted>
  <dcterms:created xsi:type="dcterms:W3CDTF">2014-03-10T14:48:00Z</dcterms:created>
  <dcterms:modified xsi:type="dcterms:W3CDTF">2015-02-16T13:09:00Z</dcterms:modified>
</cp:coreProperties>
</file>